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8948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ПАО Сбербанк к Шевченко Алисе Вадимовне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ПАО Сбербанк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07083893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Шевченко Алисе Вадимовне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просроченных процентов)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пропуском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апреля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93</w:t>
      </w:r>
      <w:r>
        <w:rPr>
          <w:rFonts w:ascii="Times New Roman" w:eastAsia="Times New Roman" w:hAnsi="Times New Roman" w:cs="Times New Roman"/>
          <w:u w:val="single"/>
        </w:rPr>
        <w:t>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8">
    <w:name w:val="cat-PassportData grp-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